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Anioł Boży przyszedł raz jeszcze do żony. Przebywała ona wówczas na polu, a jej męża przy niej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2024-04-29T02:40:05Z</dcterms:modified>
</cp:coreProperties>
</file>