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odgadniecie, to wy dacie mi trzydzieści lnianych i trzydzieści świątecznych szat. Dobrze — zgodzili się. — Zadawaj swą zagadkę.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rozwiążecie, wtedy to wy dacie mi trzydzieści prześcieradeł i trzydzieści szat zamiennych. Odpowiedzieli mu: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mi jej nie zgadniecie, tedy wy mnie dacie trzydzieści prześcieradeł, i trzydzieści szat odmiennych; którzy mu odpowiedzieli: Zadaj zagadkę twoję; a będziemy jej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zgadnąć, tedy wy mnie dacie trzydzieści czechłów i trzydzieści sukien. Którzy mu odpowiedzieli: Zadaj gadkę, że usłyszymy.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mogli rozwiązać zagadki, wówczas wy mi dacie trzydzieści tunik lnianych i trzydzieści szat ozdobnych. Odpowiedzieli mu: Przedstaw swoją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potraficie mi jej rozwiązać, to wy mi dacie trzydzieści szat lnianych i trzydzieści szat świątecznych. Oni rzekli do niego: Zadaj twoją zagadkę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mogli odpowiedzieć, to wy mi dacie trzydzieści lnianych szat i trzydzieści ubrań na zmianę. Na to mu odpowiedzieli: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jej rozwiązać, wy dacie mi trzydzieści lnianych ubrań i trzydzieści okryć na zmianę”. Odpowiedzieli mu: „Przedstaw swoją zagadkę, chcemy ją usłyszeć!”.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mi jej rozwiązać, wy dacie mi trzydzieści szat wierzchnich i trzydzieści szat na zmianę. Odrzekli mu: -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Лавдон син Селлима Фраатоніт.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mogli odgadnąć, wtedy wy mi dacie trzydzieści szat spodnich oraz trzydzieści szat odświętnych. Na co mu odpowiedzieli: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podać mi jej wyjaśnienia, to wy mi dacie trzydzieści szat spodnich i trzydzieści kompletów odzieży”. Odrzekli mu: ”Zadaj swoją zagadkę i niechbyśmy ją usłyszeli”.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2024-05-05T06:15:17Z</dcterms:modified>
</cp:coreProperties>
</file>