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i sieczkę, i obrok dla naszych osłów, a też chleb oraz wino dla mnie, dla twojej służącej i dla sługi – nie brak (nam) niczego.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2024-04-28T20:26:46Z</dcterms:modified>
</cp:coreProperties>
</file>