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starszy człowiek powiedział: Pokój ci! Wszystkie twe braki już są na mnie, tylko na placu nie nocuj.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2024-04-29T04:20:21Z</dcterms:modified>
</cp:coreProperties>
</file>