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swojego domu, wziął nóż, chwycił swoją nałożnicę i pokroił ją do kości* na dwanaście części, i rozesłał ją po całym obszarze Izraela.**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kości, </w:t>
      </w:r>
      <w:r>
        <w:rPr>
          <w:rtl/>
        </w:rPr>
        <w:t>לַעֲצָמֶיהָ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Praktyka znana w Mari.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2024-04-28T19:51:45Z</dcterms:modified>
</cp:coreProperties>
</file>