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piątego dnia wstał wcześnie rano, aby pójść, ojciec dziewczyny powiedział: Posil, proszę, swoje serce. Zwlekali więc,* aż dzień się nachylił – i obaj jedli.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poczekajcie, aż nachyli się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2024-04-28T22:42:13Z</dcterms:modified>
</cp:coreProperties>
</file>