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ziemi egipskiej, i poszli za innymi bogami spośród bogów ludów, które ich otaczały, kłaniali się im i  (w ten sposób) drażnili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2024-05-01T17:09:02Z</dcterms:modified>
</cp:coreProperties>
</file>