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a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opuścili Pana, a służyli Baalowi i Astarotowi.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opuszczając go, a służąc Baal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Pana i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opuścili Pana, a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 i służyli Baalowi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aby służyć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porzucali Jahwe, aby służyć Baalowi i Asztarcie.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і послужили Ваалові і Астартам.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odstąpili od WIEKUISTEGO, a służyli Baalowi i Astartom,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a zaczęli służyć Baalowi i wizerunkom Asztarte.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2024-05-01T16:01:53Z</dcterms:modified>
</cp:coreProperties>
</file>