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brnęli w zło jeszcze bardziej niż ich ojcowie. Służyli innymi bogom, bili im pokłony i uparcie trwali przy swoich postępkach!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psuli się bardziej niż ich ojcowie, chodząc za cudzymi bogami i służąc im oraz oddając im pokłon; nie odstępowali od swoich czynów ani od swej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 śmierci sędziego odwracali się, i psowali się bardziej niż ojcowie ich, chodząc za bogami cudzymi, a służąc im, i kłaniając się im, nic nie opuszczali z spraw swoich i z drogi swojej upornej.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umarł sędzia, wracali się i daleko gorsze rzeczy czynili* ojcowie ich, idąc za cudzemi bogami, służąc im i kłaniając się im. Nie opuścili wynalazków swoich i drogi barzo twardej, którą się chodzić byli nałożyli.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czynili jeszcze gorzej niż ich przodkowie. Szli za cudzymi bogami, służyli im i pokłon im oddawali, nie wyrzekając się swych czynów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postępowali jeszcze gorzej niż ich ojcowie, idąc za innymi bogami, aby im służyć i oddawać im pokłon; nie zaniechali żadnego ze swych czynów i upartych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sędziego jednak odwracali się i postępowali jeszcze gorzej niż ich ojcowie. Chodzili za innymi bogami, służyli im i oddawali pokłon. Nie porzucali swoich praktyk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znowu odwracali się i postępowali jeszcze gorzej niż ich przodkowie. Szli za obcymi bogami, aby im służyć i oddawać pokłon. Nie odstępowali od swoich złych czynów ani od swojej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sędziego znowu [upadali i] postępowali gorzej nawet od swoich ojców, idąc za innymi bogami, aby im służyć i aby im się kłaniać; w niczym nie odstępowali od swoich postępków ani od swej zatwardziałej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śmierci sędziego, znowu się psuli, bardziej niż ich ojcowie, idąc za cudzymi bóstwami, by służyć i korzyć się przed nimi. Nie porzucili niczego ze swych zdrożności oraz ze swej przekornej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sędzia umarł, odwracali się i postępowali bardziej zgubnie niż ich ojcowie, chodząc za innymi bogami, by im służyć i kłaniać się im. Nie zaniechali swych postępków i swego upartego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2024-05-01T22:18:35Z</dcterms:modified>
</cp:coreProperties>
</file>