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 Izraelowi, tak że powiedział: Ponieważ ten naród przestąpił moje przymierze, którego (przestrzeganie) przykazałem ich ojcom, nie usłuchali mojego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2024-05-01T14:39:45Z</dcterms:modified>
</cp:coreProperties>
</file>