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pozostawił JAHWE te narody w spokoju, nie wypędzając ich rychło – i nie wydał ich w rękę Jozuego.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2024-05-01T17:18:01Z</dcterms:modified>
</cp:coreProperties>
</file>