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 JAHWE oznajmił te słowa wszystkim synom Izraela, lud podniósł swój głos i zapłakał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JAHWE oznajmił te słowa wszystkim Izraelitom, lud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JAHWE wypowiedział te słowa do wszystkich synów Izraela, lud podniósł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mówił Anioł Pański te słowa do wszystkich synów Izraelskich, że lud podniósł głos swój , i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Anjoł PANSKI te słowa do wszech synów Izraelowych, podnieśli oni głos swój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Pański wyrzekł te słowa do wszystkich Izraelitów, lud podniósł lament i zaniósł się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anioł Pański wyrzekł te słowa do wszystkich synów izraelskich, lud podniósł swój głos i zapłakali,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JAHWE wypowiedział te słowa do wszystkich Izraelitów, lud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JAHWE wypowiedział te słowa do wszystkich Izraelitów, lud, lamentując,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Jahwe wypowiedział te słowa przeciw wszystkim synom Izraela, lud począł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сказав господний ангел ці слова до всього Ізраїля, і підняв нарід свій голос і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wysłaniec WIEKUISTEGO przemawiał tymi słowami, stało się, że lud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anioł JAHWE wyrzekł te słowa do wszystkich synów Izraela, lud zaczął podnosić głos i 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2024-05-01T18:09:04Z</dcterms:modified>
</cp:coreProperties>
</file>