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6"/>
        <w:gridCol w:w="6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Anioł JAHWE oznajmił te słowa wszystkim synom Izraela, lud podniósł swój głos i zapłakał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2024-05-01T18:42:54Z</dcterms:modified>
</cp:coreProperties>
</file>