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nadano temu miejscu nazwę Bokim.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złożyli też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miejscu nazwę Bokim i tam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miejsca onego Bochym, a tamże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imię miejscu onemu: miejsce płaczących abo łez, i ofiarowali tam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Bokim i złożono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tej miejscowości nazwę Bochim, i złożyli tam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Bokim i złożono tam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miejscu temu dano nazwę Bokim. Tam też złożyli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miejscu temu nadano nazwę Bokim. Następnie złożyli tam ofiarę krwawą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імя того місця Плач. І там принесли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imię tej miejscowości nazwano Bochim; i złożyli tam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nadali temu miejscu nazwę Bochim. I składali tam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2024-05-01T18:59:17Z</dcterms:modified>
</cp:coreProperties>
</file>