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przysięgli w Mispie: Żaden z nas nie da Beniaminicie swojej córki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2024-05-01T04:31:19Z</dcterms:modified>
</cp:coreProperties>
</file>