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rzecz, którą (jeszcze) zrobicie: Każdego mężczyznę i każdą kobietę obeznaną z łóżkiem mężczyzny,* obłożycie klątwą,** lecz zachowajcie dziewice – i tak uczynili.***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i to zrobicie: Każdego mężczyznę i każdą kobietę, która współżyła z mężczyzną, obłożycie klątwą, lecz zachowacie dziewice —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macie postąpić: Każdego mężczyznę i każdą kobietę, która obcowała z mężczyzną,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sobie postąpicie: Każdego mężczyznę, i każdą niewiastę, która męża uznała,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zachować macie: Każdego mężczyznę i niewiasty, które uznały męże, pobijcie, a panny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postąpicie: Obłożycie klątwą każdego mężczyznę i każdą kobietę, która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postąpicie tak: Każdego mężczyznę i każdą niewiastę, która już obcowała z mężczyzną, obłożycie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w ten sposób: Obłożycie klątwą każdego mężczyznę i każdą kobietę, która już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z nimi w ten sposób: Zabijecie wszystkich mężczyzn oraz wszystkie kobiety, które współżyły już z mężczyznami”.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macie postąpić z nimi: Wykonajcie klątwę zagłady na każdym mężczyźnie i na każdej kobiecie, która dzieliła łoże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вони були коло Євуса і день дуже схилився, і сказав слуга до свого пана: Ходи і звернемо до цього євусійського міста і переспимо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uczynić: Podacie zaklęciu każdego mężczyznę i każdą kobietę, która obcowała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co macie uczynić: Każdego mężczyznę i każdą kobietę, która kiedyś kładła się z mężczyzną, wydajcie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obeznaną z łóżkiem mężczyzny, </w:t>
      </w:r>
      <w:r>
        <w:rPr>
          <w:rtl/>
        </w:rPr>
        <w:t>מִׁשְכַב־זָכָר יֹדַעַת</w:t>
      </w:r>
      <w:r>
        <w:rPr>
          <w:rtl w:val="0"/>
        </w:rPr>
        <w:t xml:space="preserve"> , idiom i eufemizm odnoszący się do współżycia płciowego, tj. która obcowała z mężczyzną.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6:17-18&lt;/x&gt;; &lt;x&gt;60 10:28&lt;/x&gt;; &lt;x&gt;60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B dod.: lecz zachowajcie dziewice – i tak uczynili, τὰς δὲ παρθένους περιποιήσεσθε καὶ ἐποίησαν οὕτως, </w:t>
      </w:r>
      <w:r>
        <w:rPr>
          <w:rtl/>
        </w:rPr>
        <w:t>וְאֶת־הַּבְתּולֹותּתְחַּיּו וַּיַעֲׂשּו 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2024-05-01T06:20:06Z</dcterms:modified>
</cp:coreProperties>
</file>