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wrócili, a Izraelici dali im za żony kobiety, które przeżyły spośród kobiet Jabesz w Gileadzie. Lecz tych kobiet nie było dla nich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Beniamin w tym czasie i dano im żony, które zachowali przy życiu spośród kobiet z Jabesz-Gilead, lecz nie starczyło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wrócił się Benjamin onego czasu, i dali im żony, które byli żywo zachowali z niewiast Jabes Galaad, ale im się ich jeszcze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Beniaminowi onego czasu, i dano im żony z córek Jabes Galaad. Ale innych nie najdowali, które by tymże sposobem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wrócili Beniaminici i dano im za żony zachowane przy życiu kobiety z Jabesz w Gileadzie, lecz nie było ich dosyć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powrócili Beniaminici i tym dali za żony kobiety, które ostały się żywe spośród kobiet Jabesz gileadzkiego.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więc wrócili i dano im za żony kobiety z Jabesz w Gileadzie, które pozostawiono przy życiu. Nie wystarczyło ich jednak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powrócili. Dano im za żony dziewczęta, które pozostawiono przy życiu spośród kobiet z Jabesz w Gileadzie,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powrócili Bemammici w tym czasie. I dano im te niewiasty, które pozostawiono przy życiu spośród niewiast w Jabesz w Gilead. Ale nie 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відійшли, бо сонце зайшло близько Ґаваа, яка є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Binjaminici wrócili i oddano im kobiety zachowane przy życiu z kobiet w Jabesz Gilead; ale jeszcze nie znalazła się dla nich wystarczająca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Beniamin wrócił. Potem dali im kobiety, które zachowali przy życiu spośród kobiet w Jabesz-Gilead; lecz nie znaleźli dla nich wystarczająco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2024-04-30T23:33:52Z</dcterms:modified>
</cp:coreProperties>
</file>