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społeczności powiedzieli: Co zrobimy dla pozostałych, w sprawie kobiet (dla nich), bo kobieta u Beniamina została wygubiona?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wspólnoty zaczęli rozważać: Co zrobimy dla pozostałych, skąd im weźmiemy kobiety? Bo przecież po tym wszystkim w ich plemieniu nie ma już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starsi zgromadzenia powiedzieli: A co uczynimy dla pozostałych,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żony, skoro zostały zgładzone kobiety z Beniamina?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starsi zgromadzenia tego: A z tymi drugimi cóż uczynimy, aby mieli żony, gdyż niewiasty wygładzone są z Benjamina?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starszy: Cóż uczynimy drugim, którzy żon nie wzięli? Wszytkie niewiasty Beniaminowe poległy,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starsi zgromadzenia: Co uczynimy, aby sprowadzić żony dla tych, którzy pozostali, gdyż zgładzone zostały kobiety w pokoleniu Beniamina?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starsi zboru: Jak mamy postąpić z pozostałymi, aby mogli mieć żony, jako że kobiety Beniamina zostały wytracone?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zatem starsi zgromadzenia: Co zrobimy dla tych, którzy pozostali, aby mogli mieć żony? Przecież kobiety z plemienia Beniamina zostały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ludu zastanawiali się więc: „Co możemy zrobić dla tych, którzy pozostali, aby mieli żony, skoro kobiety z plemienia Beniamina zostały zgładzone?”.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ludu podjęła więc pytanie: - Co możemy uczynić dla tych, którzy pozostali, aby mieli żony, skoro zgładzone zostały niewiasty z Beniamina?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старий чоловік ввійшов з своїх діл з поля ввечорі, і чоловік з гори Ефраїма, і він мешкав в Ґаваа, і мужі місця сини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zboru powiedzieli: Co mamy czynić dla pozostałych, by im dać żony? Przecież kobiety z Binjamina zostały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zgromadzenia powiedzieli: ”Co zrobimy dla pozostałych, jeśli chodzi o żony, bo kobiety z Beniamina zostały wytracone?”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2024-04-30T23:49:50Z</dcterms:modified>
</cp:coreProperties>
</file>