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przecież nie możemy dać im kobiet z naszych córek, bo synowie Izraela przysięgli: Przeklęty ten, kto da Beniaminowi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2024-04-30T23:13:41Z</dcterms:modified>
</cp:coreProperties>
</file>