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lud do Betel i siedzieli tam przed obliczem Boga aż do wieczora, wznosili swój głos i gorzko płakali.*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przyszli też do Betel, siedzieli tam przed Bogiem do wieczora i głośno, gorzko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lud do domu Bożego, gdzie trwał aż do wieczora przed Bogiem, podnosząc lament i gorzko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lud do domu Bożego, i trwali tam aż do wieczora przed Bogiem, a podniósłszy głos swój, płakali płaczem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wszyscy do domu Bożego do Silo, a siedząc przed oczyma jego aż do wieczora, podnieśli głos i wielkim krzykiem jęli płakać,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lud do Betel, gdzie trwał przed Bogiem aż do wieczora, podnosząc lament i zalewając się gorzkimi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też lud do Betelu i pozostali tam przed Panem aż do wieczora, podnosząc swój głos i rzewnie płacząc,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przybył do Betel i pozostali tam przed Bogiem aż do wieczora, głośno i rzewnie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lud przybył do Betel i trwał tam aż do wieczora przed Bogiem, wszyscy zanosili się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oddziały ludu przybyły do Betel, pozostały tam do wieczora w sanktuarium, głośno i gorzko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розгнівалася на нього його наложниця і відійшла від нього до хати свого батька до Вифлеєму Юди і була там чотири місяці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 udał się do Betel i pozostał tam do wieczora przed obliczem Boga; także podnieśli swój głos i zapłakali wielkim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zatem lud do Betel i siedział tam przed prawdziwym Bogiem aż do wieczora, i wznosił głos, i płakał wielkim płaczem.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gorzko płakali, </w:t>
      </w:r>
      <w:r>
        <w:rPr>
          <w:rtl/>
        </w:rPr>
        <w:t>גָדֹול ּבְכִי וַּיִבְכּו</w:t>
      </w:r>
      <w:r>
        <w:rPr>
          <w:rtl w:val="0"/>
        </w:rPr>
        <w:t xml:space="preserve"> , tj. płakali wielkim płaczem.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2024-05-01T07:36:11Z</dcterms:modified>
</cp:coreProperties>
</file>