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przykazali synom Beniamina: Idźcie, zaczajcie się w winnicach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polecili Beniaminitom: Idźcie, zaczajcie się w winnicach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Nakazali więc synom Beniamina: Idźcie i przygotujcie zasadzkę w winnicach;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rozkazali synom Benjaminowym, mówiąc: Idźcie, a zasadźcie się w winnicach,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przykazali synom Beniaminowym, i rzekli: Idźcie a skryjcie się w winnicach.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Nakazali więc Beniaminitom, co następuje: Idźcie, a zróbcie zasadzkę w winnicach.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Beniaminitom takie polecenie: Idźcie i przyczajcie się w winnicach,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nakazali Beniaminitom: Idźcie, zaczajcie się w winnicach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Beniaminitom takie polecenie: „Idźcie i zróbcie zasadzkę wśród 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takie polecenie Beniaminitom: - Idźcie i czatujcie wśród winnic,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старий чоловік: Мир тобі, тільки ввесь твій недостаток на мені, тільки на площі не відпочивай.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wskazali Binjaminitom: Idźcie oraz czatujcie tam w winnicach.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Nakazali więc synom Beniamina, mówiąc: ”Idźcie i urządźcie zasadzkę w winnicach.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2024-04-30T23:46:30Z</dcterms:modified>
</cp:coreProperties>
</file>