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patrzcie. I oto, gdy wyjdą córki z Szilo powirować w tańcach, wyjdziecie z winnic, schwytacie sobie każdy swoją kobietę spośród córek z Szilo i pójdziecie do ziemi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2024-05-01T05:58:33Z</dcterms:modified>
</cp:coreProperties>
</file>