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przyjdą ich ojcowie lub bracia, by się do nas poskarżyć, powiemy im: Zlitujcie się nad nimi, bo nie wzięliśmy w walce każdy kobiety dla niego ani wy im (ich) nie daliście, bo inaczej stalibyście się teraz winni.*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wy im (ich) nie daliście, bo inaczej stalibyście się teraz winni, </w:t>
      </w:r>
      <w:r>
        <w:rPr>
          <w:rtl/>
        </w:rPr>
        <w:t>לָהֶם כָעֵתּתֶאְׁשָמּו כִי לֹא אַּתֶם נְתַּתֶם</w:t>
      </w:r>
      <w:r>
        <w:rPr>
          <w:rtl w:val="0"/>
        </w:rPr>
        <w:t xml:space="preserve"> ; po em. </w:t>
      </w:r>
      <w:r>
        <w:rPr>
          <w:rtl/>
        </w:rPr>
        <w:t>לֹא</w:t>
      </w:r>
      <w:r>
        <w:rPr>
          <w:rtl w:val="0"/>
        </w:rPr>
        <w:t xml:space="preserve"> na </w:t>
      </w:r>
      <w:r>
        <w:rPr>
          <w:rtl/>
        </w:rPr>
        <w:t>לּוא</w:t>
      </w:r>
      <w:r>
        <w:rPr>
          <w:rtl w:val="0"/>
        </w:rPr>
        <w:t xml:space="preserve"> : bo gdybyście wy im dali, bylibyście teraz winni.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2024-05-01T02:30:13Z</dcterms:modified>
</cp:coreProperties>
</file>