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7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dla nich zrobimy, dla pozostałych, co do kobiet? Bo my przysięgliśmy JAHWE, że nie damy im za żonę (żadnej) z naszych córek!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2024-05-01T02:41:50Z</dcterms:modified>
</cp:coreProperties>
</file>