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Czy jest jakieś jedno z plemion Izraela, które nie przyszło do JAHWE do Mispy? A oto nie przyszedł na zgromadzenie do obozu nikt z Jabesz w Gileadzie!*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powróciło pytanie: Czy jest jakiś jeden ród z Izraela, który nie przybył do JAHWE do Mispy? I owszem! Na zgromadzenie do obozu nie przybył nikt z Jabesz w Gileadzie!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Czy jest ktoś wśród pokoleń Izraela, kto nie przyszedł do Mispy do PANA? A oto nie przyszedł do obozu zgromadzenia nikt z 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tedy: Jestże kto z pokoleń Izraelskich, coby nie przyszedł do Pana do Masfa? a oto, nie przyszedł był nikt do obozu z Jabes Galaad do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rzekli: Kto jest ze wszytkich pokoleni Izraelowych, który nie przyszedł do JAHWE do Masfa? Alić oto naleźli się obywatele Jabes Galaad, że nie byli w onym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wówczas: Które to z pokoleń izraelskich nie przybyło do Pana w Mispa? [Stwierdzono, że] oto z Jabesz w Gileadzie nikt nie przybył do obozu na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jeszcze: Czy jest jakieś z plemion izraelskich, które nie przyszło do Pana do Mispy? A oto okazało się, że nie przybył do obozu na zgromadzenie nikt z Jabesz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powtórzyli: Który ze szczepów izraelskich nie przybył do JAHWE do Mispy? Okazało się, że na zgromadzenie nie przyszedł do obozu nikt z 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pytali: „Czy jest jakieś plemię Izraela, które nie stawiło się przed JAHWE w Mispie?”, okazało się, że nikt z mieszkańców Jabesz w Gileadzie nie przybył do obozu na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rzucili pytanie: ”Które spośród pokoleń Izraela nie stawiło się przed Jahwe w Micpa?”, okazało się, że nikt z Jabesz w Gilead nie przybył na zgromadzenie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пятого дня щоб відійти. І сказав батько молодиці: Підкріпи твоє серце хлібом і будь як вояк аж доки не склониться день. І їли і пили оба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zapytali: Czy jest ktoś spośród pokoleń israelskich, kto nie przybył do WIEKUISTEGO, do Micpy? A oto do obozu, do zboru, nikt nie przybył z 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jeszcze: ”Które z plemion Izraela nie przyszło do JAHWE do Micpy?” A oto nie przybył do zboru w obozie nikt z 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11:1-11&lt;/x&gt;; 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2024-05-01T05:07:32Z</dcterms:modified>
</cp:coreProperties>
</file>