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Czy jest jakieś jedno z plemion Izraela, które nie przyszło do JAHWE do Mispy? A oto nie przyszedł na zgromadzenie do obozu nikt z Jabesz w Gileadzie!*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11:1-11&lt;/x&gt;; 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2024-05-01T04:35:56Z</dcterms:modified>
</cp:coreProperties>
</file>