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przeliczył się więc i – tak! – z mieszkańców Jabesz w Gileadzie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dokonał przeglądu — i rzeczywiście! — z mieszkańców Jabesz w Gileadzie nie było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przeliczono lud, nie było tam nikogo z mieszkańców Jabesz-Gilead.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liczono lud, tedy nikogo tam nie było z obywateli Jabes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(Naonczas też, gdy byli w Silo, żaden tam z nich nie był naleziony).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przeliczono lud, stwierdzono, że nie było tam nikogo z mieszkańców Jabesz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zrobiono przegląd ludu, nie było tam nikogo z mieszkańców Jabesz gileadzkiego.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dokonano przeglądu ludu, nie było nikogo z mieszkańców Jabesz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bowiem przeglądu ludu i stwierdzono, że nie było tam nikogo z mieszkańców Jabesz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przeto przeglądu ludu i rzeczywiście nie było tam nikogo z mieszkańców Jabesz w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чоловік, щоб відійти, він і його наложниця і його слуга. І сказав йому тесть його - батько дівчини: Ось схилився день до вечора, відпочинь тут ще сьогодні, і хай розвеселиться твоє серце, і встанете вранці в дорогу вашу, і відійдеш до твого 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sporządzano przegląd ludu, okazało się, że nie był nikt obecny z mieszkańców Jabesz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liczono lud, oto nie było tam nikogo z mieszkańców Jabesz-Gilead.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2024-05-01T02:23:30Z</dcterms:modified>
</cp:coreProperties>
</file>