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postępowali więc niegodziwie w oczach JAHWE, zapomnieli wręcz o JAHWE, swoim Bogu, a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JAHWE: zapomnieli o JAHWE, swym Bogu, i służyli Baalom i 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Izraelscy synowie złe przed oczyma Pańskiemi: zapomniawszy Pana, Boga swego, służyli Baalom, i święconym 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złe przed oczyma PANSKIMI, i zapamiętali Boga swego, służąc Baalim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to, co złe w oczach Pana. Zapominali o Panu, Bogu swoim, a służyli Baaloms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czynili tedy zło w oczach Pana i zapomnieli o Panu, Bogu swoim, i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JAHWE i zapomnieli JAHWE, swojego Boga, służąc baalom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według JAHWE jest złe. Zapominając o JAHWE, swoim Bogu,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jest złe w oczach Jahwe: zapominając o Jahwe, Bogu swoim,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вчинили погане перед Господом і забули про Господа Бога свого і послужили Ваалам і в гаях.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czynili to, co było złem w oczach WIEKUISTEGO oraz zapomnieli o WIEKUISTYM, swoim Bogu, służąc Baalom i Astartom.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JAHWE, i zapominali o JAHWE, swym Bogu, a służyli Baalom oraz świętym palom.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2024-05-02T22:33:00Z</dcterms:modified>
</cp:coreProperties>
</file>