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Izraela i wydał go w moc Kuszan-Riszataima,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Aram-Naharaim.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służyli mu przez osiem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 i wydał ich w ręce Kuszan-Riszataima, króla Mezopotamii. I synowie Izraela służyli Kuszan-Risztaimowi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Pański przeciw Izraelowi, i podał je w rękę Chusanrasataima, króla Syrskiego w Mezopotamii: A służyli synowie Izraelscy Chusanrasataimowi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dał je w ręce Chusan Rasataim, króla Mezopotamskiego, i służyli mu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zapłonął gniew Pana przeciw Izraelowi. Wydał więc ich w ręce Kuszan-Riszeataima, króla Aram-Naharaim, przeto Izraelici służyli mu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na Izraela i zaprzedał ich w rękę Kuszan-Riszataima, króla Aram-Nacharaim; i byli synowie izraelscy w niewoli u Kuszan-Riszataima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przeciwko Izraelowi i wydał ich w ręce Kuszan-Riszeataima, króla Aram-Naharaim, i służyli mu Izraelici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Kuszana, króla Aram-Naharaim, zbrodniarza i człowieka wiarołomnego. Izraelici służyli Kuszanowi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Jahwe gniewem przeciwko Izraelowi; wydał ich więc w ręce Kuszana, męża po dwakroć niecnego, króla Aram-Naharajim. I służyli synowie Izraela Kuszanowi, mężowi po dwakroć niecnemu przez lat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передав їх в руки Хусарсатома царя Сирії річок, і послужили йому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Israelowi, tak, że zaprzedał ich w moc Kuszan Riszatajma – króla Aram–Naharaimu; zatem synowie Israela hołdowali Kuszan Riszatajmowi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na Izraela, tak iż sprzedał ich w rękę Kuszan-Riszataima, króla Mezopotamii; i synowie Izraela służyli Kuszan-Riszataimowi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2024-05-02T14:57:09Z</dcterms:modified>
</cp:coreProperties>
</file>