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zdobyli i teraz dzielą łupy:* Na męską głowę jedno lub dwa łona, łup z barwionych – dla Sisery – (tkanin), łup z barwionych tkanin haftowanych, z farbowanych (i) podwójnie tkanych na karki łupiących!**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zwyciężyli i dzielą się łupami, jedną branką lub dwiema na głowę. Barwny łup zagarnia Sisera z farbowanych, wzorzystych tkanin, kolorowych, podwójnie tkanych, na ozdobę, na karki zdobywców!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trafili na łup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dzielą go? Każdy mężczyzna dostanie pannę albo dwie; różnobarwne łupy oddają Siserze, różnobarwne łupy haftowane, różnobarwne łupy haftowane z obu stron, na szyję biorących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trafili na łup, i dzielą go? Panienka jedna albo dwie dostaną się mężowi jednemu; łupy rozlicznych barw oddawają Sysarze, a łupy pstro haftowane, i łupy pstro z obu stron tkane dostawają się na szyję łupy biorących.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teraz dzieli korzyści a obierają mu co nacudniejszą białągłowę; szaty rozmaitej maści Sisarze dają za łup i sprzęt rozmaity zbierają mu na ozdobę szyjam.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zbierają łupy i rozdzielają branki, jedną lub dwie dla każdego wojownika, szaty barwione jako łup dla Sisery, różnobarwne chusty na szyję żony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natrafili na łup i dzielą go, Jedną brankę, dwie branki na głowę rycerza, Łup z barwnych tkanin dla Sysery, Łup z barwnych tkanin, Barwne, podwójnie tkane chusty na szyję jako łup...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zbierają łupy i się nimi dzielą. Brankę, po dwie branki na każdego mężczyznę! Wzorzyste szaty łupem Sisery, łupem sukna wielobarwne, wzorzysty szal barwiony, dwa wzorzyste szale, łup na moją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«Przecież zbierają i rozdzielają łupy: branka lub dwie branki dla każdego wojownika, różnobarwne szaty - to łup dla Sisery, na szyję żony króla tkaniny wzorzyste, różnobarwne chusty».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może znaleźli łup i nim się dzielą? - brankę, po dwie branki na głowę mężczyzny? Różnobarwne szaty łupem dla Sisery, łupem tkaniny barwne, wzorzyste, tkanina podwójnie wzorzysta, zdobycz na szyję [...]?”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natrafili na łup oraz go nie dzielili? Jedna dziewica, czy dwie na głowę mężczyzny; łup różnobarwnych tkanin dla Sysery; łup wzorzystych, różnobarwnych tkanin; po parze różnobarwnych, wzorzystych tkanin na szyję branek.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ʼCzyż nie powinni znaleźć, czyż nie powinni rozdzielić łupu, łono, dwa łona każdemu krzepkiemu mężowi, łup z farbowanych materiałów – Syserze, łup z farbowanych materiałów, haftowaną szatę, farbowany materiał, dwie haftowane szatyna szyje mężów łupu?ʼ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zdobyli i nie dzielą łupu?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łupiących : wg MT: łupu, ׁ</w:t>
      </w:r>
      <w:r>
        <w:rPr>
          <w:rtl/>
        </w:rPr>
        <w:t>שָלָל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2024-05-06T20:53:50Z</dcterms:modified>
</cp:coreProperties>
</file>