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JAHWE i tak przemówił do niego: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ukazał Anioł Pański, i rzekł do niego: Pan z tobą, mężu waleczny.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mu Anjoł PANSKI i rzekł: JAHWE z tobą, z mężów namocniejszy!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Pański. Pan jest z tobą - rzekł mu -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Pański i rzekł do niego: Pan z tobą, mężu waleczny!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ukazał mu się i powiedział: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rzekł do niego: „JAHWE z tobą, dzielny wojowniku!”.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Jahwe i rzekł do niego: -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встань, Девворо, збуди десятки тисяч в народі, встань, встань, говори в пісні. Вараче, встань скріпляючись, і скріпи Девворо Варака. Полони полон твій, сину Авінеема.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ukazał mu się anioł WIEKUISTEGO oraz do niego powiedział: WIEKUISTY z tobą, dzielny rycerzu!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JAHWE i rzekł do niego: ”JAHWE jest z tobą, dzielny mocarzu”.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 wojowniku, ּ</w:t>
      </w:r>
      <w:r>
        <w:rPr>
          <w:rtl/>
        </w:rPr>
        <w:t>גִּבֹור הֶחָיִל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2024-04-28T06:50:18Z</dcterms:modified>
</cp:coreProperties>
</file>