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7"/>
        <w:gridCol w:w="6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ukazał mu się Anioł JAHWE i powiedział do niego: JAHWE z tobą, dzielny wojowniku!*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 wojowniku, ּ</w:t>
      </w:r>
      <w:r>
        <w:rPr>
          <w:rtl/>
        </w:rPr>
        <w:t>גִּבֹור הֶחָיִל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2024-04-28T12:46:43Z</dcterms:modified>
</cp:coreProperties>
</file>