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Pokój tobie,* nie bój się, nie umrzesz.**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jednak zapewnił: Bądź spokojny,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mu powiedział: Pokój z tobą.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Pokój z tobą,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Pan: Pokój z tobą! Nie bój się niczego!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niego: Pokój z tobą; nie bój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JAHWE: Pokój z tobą! Nie bój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go uspokoił: „Pokój tobie! Nie lękaj się, nie umrzesz!”.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mu odparł: - Pokój tobie! Nie lękaj się, nie umrzesz!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Bądź spokojny, nie obawiaj się, 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niego: ”Pokój tobie. Nie bój się.ʼʼ Nie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Bądź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33:20&lt;/x&gt;; &lt;x&gt;70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2024-04-27T17:24:29Z</dcterms:modified>
</cp:coreProperties>
</file>