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bowiem, że gdy Izrael zasiał, nadciągał Midian i Amalek oraz synowie wschodu* i ich najeżdżali.**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29:1&lt;/x&gt;; &lt;x&gt;70 6:33&lt;/x&gt;; &lt;x&gt;70 8:10&lt;/x&gt;; &lt;x&gt;330 25:4&lt;/x&gt;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najeżdżali :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2024-04-28T10:24:16Z</dcterms:modified>
</cp:coreProperties>
</file>