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mieszkańcy miasta wezwali Joasza: Wyprowadź swego syna i niech umrze! Zburzył on ołtarz Baala i ściął Aszerę, która przy nim stała!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swego syna, niech umrze, gdyż zburzył ołtarz Baala i ściął gaj,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miasta do Joasa: Wywiedź syna twego, niech umrze, iż rozrzucił ołtarz Baalów, a iż wyciął gaj, który był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Joas: Wywiedź tu syna twego, żeby umarł, bo rozwalił ołtarz Baalów i gaj wyrąbał.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rzekli mieszkańcy miasta do Joasza: Wyprowadź swego syna! Niech umrze, gdyż zburzył ołtarz Baala i wyciął aszerę, która była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obywatele miasta do Joasza: Wyprowadź swego syna, niech zginie, gdyż zburzył ołtarz Baala i ściął słup,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miasta powiedzieli do Joasza: Wyprowadź swojego syna, niech umrze, ponieważ zburzył ołtarz Baala i ściął aszerę, która przy nim była!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mieszkańcy miasta powiedzieli do Joasza: „Wyprowadź swego syna! Musi umrzeć, ponieważ zburzył ołtarz Baala i wyciął aszerę, która była obok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rzekli do Joasza: - Wyprowadź swego syna, by poniósł śmierć, ponieważ zburzył ołtarz Baala i ściął ”święty” pal, który wznosił się przy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знайдуть його, як ділить здобич? Як миле чинить приятелям на голову сильного, здобич забарвлена Сісарі, забарвлена різнобарвна здобич різнобарвно забарвлена здобич довкруг його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mieszkańcy miasta powiedzieli do Joasza: Wyprowadź twojego syna, niech umrze, bo zburzył ofiarnicę Baala oraz ściął przy niej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mieszkańcy miasta powiedzieli do Joasza: ”Wyprowadź swego syna, żeby umarł, ponieważ zburzył ołtarz Baala i ponieważ ściął święty pal, który stał obok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2024-04-28T17:27:18Z</dcterms:modified>
</cp:coreProperties>
</file>