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Boga: Jeśli naprawdę chcesz wybawić moją ręką Izraela – jak zapowiedziałeś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2024-04-28T10:00:05Z</dcterms:modified>
</cp:coreProperties>
</file>