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rozłożę na klepisku runo wełny. Jeśli rosa będzie tylko na runie, a na całej ziemi dookoła będzie sucho, to będę wiedział, że wybawisz moją ręką Izraela, tak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2024-04-28T16:19:28Z</dcterms:modified>
</cp:coreProperties>
</file>