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swe obozy, niszczyli plony ziemi aż po sąsiedztwo Gazy i zostawiali Izrael bez żywności — bez owiec, bez bydła, bez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naprzeciwko niego, i niszczyli plony ziemi aż po granice Gazy. Nie pozostawiali nic na pożywienie Izraelitom —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obozem przeciwko nim, psowali zboża ziemi, aż gdzie chodzą do Gazy, nic nie zostawując na pożywienie Izraelczykom,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rozbiwszy namioty, jako było w trawie, wszytko psowali, aż do weszcia Gazy, a zgoła nic do żywności należącego w Izraelu nie zostawiali;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rozbijając obozy naprzeciwko nich, niszczyli plony ziemi aż ku granicom Gazy. Nie pozostawiali Izraelowi żadnych środków do życia -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Rozkładali się u nich obozem i niszczyli plon ziemi aż do okolic Gazy, i nie zostawiali w Izraelu żywności ani owcy, ani wołu, ani 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w ich sąsiedztwie i niszczyli plony aż po granice Gazy, nie pozostawiając w Izraelu żadnych środków do życia, ani owcy, ani wołu, ani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naprzeciwko nich i niszczyli plony ziemi aż po granice Gazy. Nie pozostawiali Izraelowi żadnych środków do życia,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obozy, niszczyli plony ziemi aż po granice Gazy. Nie pozostawiali w Izraelu żadnej żywności,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твому виході з Сиіра коли підводився Ти з поля Едома земля затряслася, і небо засмутилося і хмари викапали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się obozem naprzeciw nich oraz niszczyli plony ziemi aż do Azy, nie zostawiając żadnej żywności w Israelu, ani owiec, ani byków,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przeciwko nim, i niszczyli plon ziemi aż po Gazę, i nie zostawiali w Izraelu żadnej żywności ani owcy, ani byka, ani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2024-04-28T12:12:58Z</dcterms:modified>
</cp:coreProperties>
</file>