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się u nich (obozem), niszczyli plon ziemi aż po wejście do Gazy* i nie zostawiali w Izraelu żywności ani owcy, ani wołu,** ani osła,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twe wejście do Gazy.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4QJudg a brak spójników przed ׂ</w:t>
      </w:r>
      <w:r>
        <w:rPr>
          <w:rtl/>
        </w:rPr>
        <w:t>שה</w:t>
      </w:r>
      <w:r>
        <w:rPr>
          <w:rtl w:val="0"/>
        </w:rPr>
        <w:t xml:space="preserve"> i ׁ</w:t>
      </w:r>
      <w:r>
        <w:rPr>
          <w:rtl/>
        </w:rPr>
        <w:t>שור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2024-04-28T00:40:33Z</dcterms:modified>
</cp:coreProperties>
</file>