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JHWH* z powodu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wołali do JHWH G A; brak w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2024-04-28T00:02:45Z</dcterms:modified>
</cp:coreProperties>
</file>