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0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baczności, abyście nie zaprzepaścili tego, nad czym pracowaliśmy, ale raczej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żebyśmy nie stracili tego, nad czym pracowaliśmy, ale żebyśmy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żebyśmy nie stracili tego, koło czegośmy pracowali, ale żebyśmy odpłatę zupełną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samych siebie, żebyście nie stracili, coście urobili, ale żebyście zupełną odpłatę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abyście nie utracili tego, co zdobyliście pracą, lecz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abyście nie utracili tego, nad czym pracowaliśmy, lecz abyście pełną zapłatę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utracili tego, co wypracowaliście, ale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byście nie stracili tego, na co zapracowaliśmy, ale byście odebrali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sobą, abyście nie stracili tego, nad czym pracowaliśmy, lecz byście otrzymali pełną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żeby nie zniszczyć tego, nad czym pracowaliśmy; starajcie się zdobyć pełną nagrodę!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abyście nie stracili tego, coście z trudem zdobyli, lecz żebyście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ви не втратили того, що ми напряцювали, але щоб ви дістали повну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by nie zniszczyć tego, czego się dopracowaliśmy, lecz odebrać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stracili tego, na coście pracowali, abyście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stracili tego, co wypracowaliśmy, ale byście odebrali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stracić tego, nad czym pracowaliśmy. Jeśli tak uczynicie, otrzymacie od Pana pełną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2024-04-18T01:36:53Z</dcterms:modified>
</cp:coreProperties>
</file>