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54"/>
        <w:gridCol w:w="4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Ukochany, o wszystko modlę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się dobrze działo i byś był zdrów jak dobrze dzieje się twej ―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o wszystkich modlę się by ci mieć się dobrze i być zdrowym tak jak ma się dobrze twoja dusza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modlę się, aby we wszystkim dobrze ci się powodziło i abyś był zdrów* – tak, jak dobrze wiedzie się twojej duszy.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Umiłowany, co do wszystkich życzę, (by) ci (dobrze się wiodło) i (byś był zdrowym), jako dobrze się wiedzie twej duszy.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o wszystkich modlę się (by) ci mieć się dobrze i być zdrowym tak, jak ma się dobrze twoja dusza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 Pawła pozostawanie w dobrym zdrowiu (ὑγιαίνειν ) zawsze łączy się ze zdrową nauką (&lt;x&gt;610 1:10&lt;/x&gt;;&lt;x&gt;610 6:3&lt;/x&gt;). W tym fragmencie i w &lt;x&gt;490 5:31&lt;/x&gt;;&lt;x&gt;490 7:10&lt;/x&gt;;&lt;x&gt;490 15:27&lt;/x&gt; odnosi się do zdrowia cielesnego, zob. &lt;x&gt;500 12:27&lt;/x&gt;.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2024-04-20T11:54:15Z</dcterms:modified>
</cp:coreProperties>
</file>