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2"/>
        <w:gridCol w:w="4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wiernie czynisz ― w pracy dla ― braci i ―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postępujesz wiernie, cokolwiek czynisz dla braci* i to obcych,**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Umiłowany. godnie wiary czynisz, co jeśli pracujesz dla braci i to obcych*,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wierne czynisz że jeśli pracowałbyś dla braci i dla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to, co czynisz dla braci, i to nieznanych sobie, dowodzi, że jesteś wierny.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wykonujesz wszystko, co robisz dla braci oraz dla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Wiernie czynisz, cokolwiek czynisz przeciwko braciom i przeciw gościom,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wiernie czynisz, cokolwiek działasz dla braciej, a to 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umiłowany, postępujesz w duchu wiary, gdy pomagasz braciom, a zwłaszcza przybywającym skądinąd.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Wiernie postępujesz, gdy wyświadczasz usługi braciom, zwłaszcza przychodniom,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postępujesz, gdy pomagasz braciom, nawet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zasługujesz na zaufanie, gdy pomagasz braciom i to obcym.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rzecz godną wiary zrobisz, gdy tak postąpisz względem tych tu braci, i to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jesteś wierny w swoich posługach dla braci, także tych, którzy wydają się obcy.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postępujesz zgodnie z wiarą, jeśli pomagasz braciom, a szczególnie przybyszom.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вірно чиниш у тому, що робиш для братів та для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wiernie czynisz, jeśli się utrudziłeś dla braci i dla gości,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jesteś wierny w całym dziele, które wykonujesz dla braci, nawet jeśli są dla ciebie obcy.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wykonujesz wierną pracę we wszystkim, co czynisz dla braci, i to obcych,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wiernie służysz Bogu, troszcząc się o innych wierzących—zwłaszcza o tych, którzy przybywają z daleka.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25:35&lt;/x&gt;; &lt;x&gt;520 12:13&lt;/x&gt;; &lt;x&gt;650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stosunku do obcych i gościnności czytamy w &lt;x&gt;520 12:13&lt;/x&gt;; &lt;x&gt;670 4:9&lt;/x&gt;; &lt;x&gt;610 3:2&lt;/x&gt;;&lt;x&gt;610 5:10&lt;/x&gt;; &lt;x&gt;630 1:8&lt;/x&gt;; &lt;x&gt;650 13:2&lt;/x&gt;. Jan ma na uwadze szczególny tego przejaw, por. &lt;x&gt;700 1:10&lt;/x&gt;.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Cudzoziemców.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2024-04-25T12:09:23Z</dcterms:modified>
</cp:coreProperties>
</file>