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1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że ― drogą ― Kaina poszli, i ― błędem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zapłaty zostali pogrążeni, i ― buncie ― Korego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w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poszli drogą Kaina* i dla zapłaty rozlali się w oszustwie Balaama,** i poginęli w buncie Korego.***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drogą Kaina poszli, i łudzeniu (za) Balaama zapłatę dali się stracić, i buntowi Korego dali się zgubić.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(w) sporze Korego byli zgubieni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4:3-8&lt;/x&gt;; &lt;x&gt;690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22:7-8&lt;/x&gt;; &lt;x&gt;40 31:16&lt;/x&gt;; &lt;x&gt;680 2:15&lt;/x&gt;;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16:19-35&lt;/x&gt;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2024-04-23T16:17:47Z</dcterms:modified>
</cp:coreProperties>
</file>