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06"/>
        <w:gridCol w:w="474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 ― słowo ― przepowiedziane przez ― wysłanników ― Pana naszego Jezusa Pomazańca,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zaś, ukochani, przypomnijcie sobie* słowa uprzednio wypowiedziane przez apostołów** naszego Pana Jezusa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 zaś, umiłowani, przypomnijcie sobie słowa wcześniej powiedziane przez wysłanników* Pana naszego, Jezusa Pomazańca,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Wam zaś umiłowani niech będą przypomniane wypowiedzi które są wcześniej powiedziane przez wysłanników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1:15&lt;/x&gt;; &lt;x&gt;680 3:2&lt;/x&gt;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Inaczej: "Apostołów".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2024-04-27T03:48:30Z</dcterms:modified>
</cp:coreProperties>
</file>