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ludzie wywołujący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sami się odłączają,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bydlęcy, ducha Chrystusowego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cieleśni, Ducha niemający.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powodują podziały, [a sami] są cieleśni [i] Ducha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wywołują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nimi ci, którzy powodują podziały, ludzie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ludzie, którzy powodują rozłamy, kierują się swoimi popędami i nie mają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są sprawcami rozłamów, ludźmi zmysłowymi, nie mającymi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ludzie wywołujący rozłamy, posłuszni swoim popędom, a nie Duchowi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wywołują rozłamy, ulegają zmysłom, Ducha (Bożego)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порушують єдність, вони тілесні, духа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ci, którzy sami się oddzielają,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[brak w KZNT]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wywołują podziały, ludzie zezwięrzęciali, nie mający usposobienia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doprowadzają do podziałów, nie mają bowiem Ducha Świętego i myślą tylko o zaspokajaniu swoich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2024-04-19T07:37:14Z</dcterms:modified>
</cp:coreProperties>
</file>