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30"/>
        <w:gridCol w:w="52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Zwiastunów ― ― nie strzegących ― swego początku, ale pozostawiających ― własny dom, na sądu wielkiego dzień więzami wiecznymi pod mrokiem zachował.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Zwiastunów także nie którzy zachowali swojego początku ale którzy pozostawili własne mieszkanie na sądu wielkiego dnia więzami wiecznymi pod mrokiem zachował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aniołów zaś, którzy nie zadbali o swój (pierwotny) urząd, lecz porzucili swe własne mieszkanie, zatrzymał w wiecznych pętach, w mroku, na wielki dzień sądu;*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Zwiastunów*, (tych), (którzy) nie (ustrzegli) swego panowania**, ale (którzy pozostawili) własne pomieszczenie, do osądzenia wielkiego dnia więzami wiecznymi pod mrokiem ustrzegł.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Zwiastunów także nie którzy zachowali swojego początku ale którzy pozostawili własne mieszkanie na sądu wielkiego dnia więzami wiecznymi pod mrokiem zachował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aniołów, którzy nie dbali o powierzone im stanowisko, lecz porzucili swój obszar działania, zatrzymał w wiecznych więzach i w mroku na wielki dzień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aniołów, którzy nie zachowali swego pierwotnego stanu, lecz opuścili własne mieszkanie, zatrzymał w wiecznych pętach w ciemnościach na sąd wielkiego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Aniołów, którzy nie zachowali pierwszego stanu swego, ale opuścili mieszkanie swoje, na sąd dnia wielkiego związkami wiecznemi pod chmurą zachował.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Anjoły, którzy nie zachowali zacności swej, ale mieszkanie swoje opuścili, na sąd dnia wielkiego związkami wiecznemi pod chmurą zachował.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aniołów, tych, którzy nie zachowali swojej godności, ale opuścili własne mieszkanie, spętanych wiekuistymi więzami zatrzymał w ciemnościach na sąd wielkiego dnia;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Aniołów zaś, którzy nie zachowali zakreślonego dla nich okręgu, lecz opuścili własne mieszkanie, trzyma w wiecznych pętach w ciemnicy na wielki dzień sądu;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Aniołów, którzy nie zachowali swojego pierwotnego stanu, lecz opuścili własne mieszkanie, trzyma w ciemnościach do wielkiego dnia sądu, związanych nierozerwalnymi pętami.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Aniołów, którzy nie ustrzegli swojej godności i opuścili własną siedzibę, uwięził On w ciemnościach na wieki, aż do wielkiego dnia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aniołów, gdy nie zachowali swojego poziomu, lecz porzucili właściwe im miejsce, zatrzymał w ciemności wiecznymi więzami do wyroku w owym wielkim dniu;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Aniołów natomiast, którzy wyłamali się ze swojej pierwotnej sfery i opuścili swoje miejsce, trzyma on w ciemnicy więzionych na wieki aż do wielkiego Dnia Sądu.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Aniołów zaś, którzy nie zachowali swego pierwotnego stanu, lecz porzucili swoje mieszkanie, trzyma skrępowanych wiecznymi więzami w ciemnościach aż do sądu Wielkiego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ангелів, які не зберегли свого початкового стану, але покинули своє житло, зберіг у вічних кайданах під темрявою на суд великого дня.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także aniołów, którzy nie zachowali swojego stanowiska, ale opuścili swoją siedzibę pośród mroku zachował w stałych pętach, aż do dnia wielkiego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aniołów, którzy nie trzymali się ram swej pierwotnej władzy, ale porzucili właściwą im sferę, trzyma w ciemności, związanych wiecznymi kajdanami na Sąd Wielkiego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Aniołów zaś, którzy nie zachowali swego pierwotnego stanowiska, lecz opuścili swe właściwe miejsce mieszkania, zatrzymał wiekuistymi więzami w gęstej ciemności na sąd wielkiego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Ukarał również aniołów, którzy nie pozostali tam, gdzie powinni, ale opuścili swoje miejsce. Uwięził ich w ciemnej otchłani, gdzie czekają na dzień Bożego sądu.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Inaczej: "aniołów".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Możliwy przekład: "początku".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2024-04-19T20:28:36Z</dcterms:modified>
</cp:coreProperties>
</file>