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6"/>
        <w:gridCol w:w="5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Zwiastunów ― ― nie strzegących ― swego początku, ale pozostawiających ― własny dom, na sądu wielkiego dzień więzami wiecznymi pod mrokiem zachował.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Zwiastunów także nie którzy zachowali swojego początku ale którzy pozostawili własne mieszkanie na sądu wielkiego dnia więzami wiecznymi pod mrokiem zachował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aniołów zaś, którzy nie zadbali o swój (pierwotny) urząd, lecz porzucili swe własne mieszkanie, zatrzymał w wiecznych pętach, w mroku, na wielki dzień sądu;*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Zwiastunów*, (tych), (którzy) nie (ustrzegli) swego panowania**, ale (którzy pozostawili) własne pomieszczenie, do osądzenia wielkiego dnia więzami wiecznymi pod mrokiem ustrzegł.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Zwiastunów także nie którzy zachowali swojego początku ale którzy pozostawili własne mieszkanie na sądu wielkiego dnia więzami wiecznymi pod mrokiem zachował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"aniołów".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Możliwy przekład: "początku".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2024-03-28T19:09:43Z</dcterms:modified>
</cp:coreProperties>
</file>