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3"/>
        <w:gridCol w:w="4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 i ci mający marzenia, ciała ― kalają, zwierzchności zaś odrzucają, chwałom zaś bluźnią.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 i ci którzy są snom oddani ciało wprawdzie kalają panowanie zaś odrzucają chwały zaś bluźnią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jednakże i ci snom oddani,* plamią ciała,** a przy tym gardzą zwierzchnością i znieważają (uczestników) chwały.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jednakże i ci śniący ciało kalają, Państwo* zaś odrzucają, (o) Chwałach zaś krzywdząco mówią**.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jednak i ci którzy są snom oddani ciało wprawdzie kalają panowanie zaś odrzucają chwały zaś bluźnią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marzyciele (w sensie negatywnym).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Jest to pojęcie abstrakcyjne utworzone od "pan". Możliwe też "Pańskość"; o "Pańskości" Chrystusa.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"spotwarzają", "bluźnią".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2024-04-26T16:12:10Z</dcterms:modified>
</cp:coreProperties>
</file>