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0"/>
        <w:gridCol w:w="5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mówiący: Co widzisz, napisz w zwoju i poślij ― siedmiu zgromadzeniom, w Efezie i w Smyrnie i w Pergamonie i w Tiatyrze i w Sardes i w Filadelfii i w Laodycei.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Ja jestem alfa i omega pierwszy i ostatni i co widzisz napisz w zwoju i poślij siedmiu zgromadzeniom w Azji do Efezu i do Smyrny i do Pergamonu i do Tiatyry i do Sardes i do Filadelfii i do Laodycei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mówił: To, co widzisz,* zapisz na zwoju** i wyślij do siedmiu zgromadzeń:*** do Efezu, do Smyrny, do Pergamonu, do Tiatyry, do Sardes, do Filadelfii i do Laodycei.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mówiący: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widzisz, zapisz do zwoju i poślij siedmiu zgromadzeniom, do Efezu, i do Smyrny, i do Pergamonu, i do Tiatyry, i do Sardes, i do Filadelfii, i do Laodycei.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Ja jestem alfa i omega pierwszy i ostatni i co widzisz napisz w zwoju i poślij siedmiu zgromadzeniom w Azji do Efezu i do Smyrny i do Pergamonu i do Tiatyry i do Sardes i do Filadelfii i do Laodycei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widzisz, zapisz w zwoju i wyślij do siedmiu kościołów: do Efezu, Smyrny, Pergamonu, Tiatyry, Sardis, Filadelfii i Laodycei.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mówił: Ja jestem Alfa i Omega, pierwszy i ostatni. Co widzisz, napisz w księdze i poślij do siedmiu kościołów, które są w Azji: do Efezu, Smyrny, Pergamonu, Tiatyry, Sardes, Filadelfii i Laodycei.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Alfa i Omega, on pierwszy i ostatni; a co widzisz, napisz w księgi i poślij siedmiu zborom, które są w Azyi, do Efezu i do Smyrny, i do Pergamu, i do Tyjatyru, i do Sardów, i do Filadelfii, i do Laodycei.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mówiącej: Co widzisz, napisz w księgi i pośli siedmi kościołom, które są w Azyjej: Efezowi i Smyrnie, i Pergamowi, i Tiatyrze, i Sardowi, i Filadelfijej, i Laodycyjej.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mówiącej: Co widzisz, napisz w księdze i poślij siedmiu Kościołom: do Efezu, Smyrny, Pergamonu, Tiatyry, Sardes, Filadelfii i Laodycei.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To, co widzisz, zapisz w księdze i wyślij do siedmiu zborów: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Efezu i do Smyrny, i do Pergamonu, i do Tiatyry, i do Sardes, i do Filadelfii, i do Laodycei.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mówił: To, co widzisz, zapisz na zwoju i poślij do siedmiu Kościołów: do Efezu, Smyrny, Pergamonu, Tiatyry, Sardes, Filadelfii i Laodycei.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mówił: „To, co widzisz, opisz w księdze i prześlij do siedmiu Kościołów: do Efezu, Smyrny, Pergamonu, Tiatyry, Sard, Filadelfii i Laodycei”.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Głos 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„Zapisz w księdze, co widzisz, i wyślij do siedmiu Kościołów: do Efezu, do Smyrny, do Pergamonu, do Tiatyry, do Sardes, do Filadelfii, do Laodycei”.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Mówiący: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Alpha i Omega, pierwszy i ostatni; a co widzisz napisz w księgi, i pośli do siedmi Zborów które są w Azyey, do Efezu, i do Smyrny, i do Pergamy, i do Thyatyru, i do Sardów, i do Filadelfu, i do Laodyki.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mówiącej: ʼCo widzisz, zapisz w księdze i poślij siedmiu Kościołom: do Efezu, Smyrny, Pergamu, Tiatyry, Sardów, Filadelfii i Laodyceiʼ.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який промовляв: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[Я альфа й омега, перший і останній; і] те, що бачиш, запиши в книгу і пошли до сімох церков: до Ефеса, і до Смирни, і до Пергама, і до Тиятирів, і до Сардів, і до Філадельфії, і до Лаодикії.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Omega, Pierwszy i Ostatni. A co widzisz zapisz na zwoju oraz poślij siedmiu zgromadzeniom wybranych, które są w Azji do Efezu, do Smyrny, do Pergamonu, do Tiatyry, do Sardes, do Filadelfii i do Laodycei.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mówił: "Zapisz, co widzisz, na zwoju i poślij to siedmiu wspólnotom mesjanicznym - Efezowi, Smyrnie, Pergamonowi, Tiatyrze, Sardis, Filadelfii i Laodycei!".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mówiący: ”Co widzisz, zapisz w zwoju i poślij do siedmiu zborów – w Efezie i w Smyrnie, i w Pergamonie, i w Tiatyrze, i w Sardes, i w Filadelfii, i w Laodycei”.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—Zapisz w księdze wszystko, co widzisz, a następnie wyślij ją do siedmiu kościołów: do Efezu, Smyrny, Pergamonu, Tiatyry, Sardes, Filadelfii i Laodycei.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widzisz, zapisz : Pisma święte powstawały nie tylko pod dyktando (co słyszysz, zapisz), ale także jako opis wizji, por. &lt;x&gt;680 1:20&lt;/x&gt;.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2024-04-19T15:19:52Z</dcterms:modified>
</cp:coreProperties>
</file>